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032F" w:rsidRPr="00F7593F" w:rsidRDefault="001D032F" w:rsidP="001D032F">
      <w:pPr>
        <w:spacing w:before="100" w:beforeAutospacing="1" w:after="100" w:afterAutospacing="1"/>
        <w:rPr>
          <w:sz w:val="24"/>
          <w:szCs w:val="24"/>
        </w:rPr>
      </w:pPr>
      <w:r w:rsidRPr="00F7593F">
        <w:rPr>
          <w:b/>
          <w:bCs/>
          <w:color w:val="2C5783"/>
          <w:sz w:val="24"/>
          <w:szCs w:val="24"/>
        </w:rPr>
        <w:t>Discussion Forum</w:t>
      </w:r>
      <w:r w:rsidRPr="00F7593F">
        <w:rPr>
          <w:sz w:val="24"/>
          <w:szCs w:val="24"/>
        </w:rPr>
        <w:t xml:space="preserve"> | </w:t>
      </w:r>
      <w:r w:rsidRPr="00EA4E97">
        <w:rPr>
          <w:color w:val="2C5783"/>
          <w:sz w:val="24"/>
          <w:szCs w:val="24"/>
          <w:u w:val="single"/>
        </w:rPr>
        <w:t>Unit 1 Forum</w:t>
      </w:r>
      <w:r w:rsidRPr="00F7593F">
        <w:rPr>
          <w:sz w:val="24"/>
          <w:szCs w:val="24"/>
        </w:rPr>
        <w:t xml:space="preserve"> (Week 1)</w:t>
      </w:r>
    </w:p>
    <w:p w:rsidR="00F7593F" w:rsidRPr="00085CF4" w:rsidRDefault="001D032F" w:rsidP="00F7593F">
      <w:pPr>
        <w:spacing w:before="100" w:beforeAutospacing="1" w:after="100" w:afterAutospacing="1"/>
        <w:rPr>
          <w:b/>
          <w:sz w:val="24"/>
          <w:szCs w:val="24"/>
        </w:rPr>
      </w:pPr>
      <w:r w:rsidRPr="00085CF4">
        <w:rPr>
          <w:b/>
          <w:sz w:val="24"/>
          <w:szCs w:val="24"/>
        </w:rPr>
        <w:t>Welcome to Unit 1</w:t>
      </w:r>
      <w:r w:rsidR="00F7593F" w:rsidRPr="00085CF4">
        <w:rPr>
          <w:b/>
          <w:sz w:val="24"/>
          <w:szCs w:val="24"/>
        </w:rPr>
        <w:t xml:space="preserve"> - Course Introduction - </w:t>
      </w:r>
      <w:r w:rsidR="00621382" w:rsidRPr="00085CF4">
        <w:rPr>
          <w:b/>
          <w:sz w:val="24"/>
          <w:szCs w:val="24"/>
        </w:rPr>
        <w:t>Thinking about Research</w:t>
      </w:r>
      <w:r w:rsidR="00A65922" w:rsidRPr="00085CF4">
        <w:rPr>
          <w:b/>
          <w:sz w:val="24"/>
          <w:szCs w:val="24"/>
        </w:rPr>
        <w:t>:</w:t>
      </w:r>
      <w:r w:rsidR="00621382" w:rsidRPr="00085CF4">
        <w:rPr>
          <w:b/>
          <w:sz w:val="24"/>
          <w:szCs w:val="24"/>
        </w:rPr>
        <w:t xml:space="preserve"> Getting Started</w:t>
      </w:r>
    </w:p>
    <w:p w:rsidR="00F7593F" w:rsidRPr="00DB28D5" w:rsidRDefault="00F7593F" w:rsidP="00F7593F">
      <w:pPr>
        <w:rPr>
          <w:color w:val="auto"/>
          <w:sz w:val="24"/>
          <w:szCs w:val="24"/>
        </w:rPr>
      </w:pPr>
      <w:r w:rsidRPr="00DB28D5">
        <w:rPr>
          <w:color w:val="auto"/>
          <w:sz w:val="24"/>
          <w:szCs w:val="24"/>
        </w:rPr>
        <w:t xml:space="preserve">A warm welcome to the course. This week is going to be spent acquainting yourself with each                      other; getting to know those that are new to you; organizing your study schedule; reviewing the course expectations, and reading ahead. </w:t>
      </w:r>
    </w:p>
    <w:p w:rsidR="00F7593F" w:rsidRPr="00DB28D5" w:rsidRDefault="00F7593F" w:rsidP="00F7593F">
      <w:pPr>
        <w:rPr>
          <w:color w:val="auto"/>
          <w:sz w:val="24"/>
          <w:szCs w:val="24"/>
        </w:rPr>
      </w:pPr>
    </w:p>
    <w:p w:rsidR="00F7593F" w:rsidRPr="00DB28D5" w:rsidRDefault="00F7593F" w:rsidP="00F7593F">
      <w:pPr>
        <w:rPr>
          <w:color w:val="auto"/>
          <w:sz w:val="24"/>
          <w:szCs w:val="24"/>
        </w:rPr>
      </w:pPr>
      <w:r w:rsidRPr="00DB28D5">
        <w:rPr>
          <w:color w:val="auto"/>
          <w:sz w:val="24"/>
          <w:szCs w:val="24"/>
        </w:rPr>
        <w:t xml:space="preserve">We will be exploring some of the terminology and theory around </w:t>
      </w:r>
      <w:r w:rsidR="00BE2087" w:rsidRPr="00DB28D5">
        <w:rPr>
          <w:color w:val="auto"/>
          <w:sz w:val="24"/>
          <w:szCs w:val="24"/>
        </w:rPr>
        <w:t>research and challenging</w:t>
      </w:r>
      <w:r w:rsidRPr="00DB28D5">
        <w:rPr>
          <w:color w:val="auto"/>
          <w:sz w:val="24"/>
          <w:szCs w:val="24"/>
        </w:rPr>
        <w:t xml:space="preserve"> some of </w:t>
      </w:r>
      <w:r w:rsidR="00BE2087" w:rsidRPr="00DB28D5">
        <w:rPr>
          <w:color w:val="auto"/>
          <w:sz w:val="24"/>
          <w:szCs w:val="24"/>
        </w:rPr>
        <w:t>the myths</w:t>
      </w:r>
      <w:r w:rsidRPr="00DB28D5">
        <w:rPr>
          <w:color w:val="auto"/>
          <w:sz w:val="24"/>
          <w:szCs w:val="24"/>
        </w:rPr>
        <w:t xml:space="preserve"> </w:t>
      </w:r>
      <w:r w:rsidR="00BE2087" w:rsidRPr="00DB28D5">
        <w:rPr>
          <w:color w:val="auto"/>
          <w:sz w:val="24"/>
          <w:szCs w:val="24"/>
        </w:rPr>
        <w:t>associated</w:t>
      </w:r>
      <w:r w:rsidRPr="00DB28D5">
        <w:rPr>
          <w:color w:val="auto"/>
          <w:sz w:val="24"/>
          <w:szCs w:val="24"/>
        </w:rPr>
        <w:t xml:space="preserve"> with this form of critical thinking and problem-solving. As noted in the Leedy &amp; Ormrod textbook, research is "a systematic process of collecting, analyzing, and </w:t>
      </w:r>
      <w:r w:rsidR="00BE2087" w:rsidRPr="00DB28D5">
        <w:rPr>
          <w:color w:val="auto"/>
          <w:sz w:val="24"/>
          <w:szCs w:val="24"/>
        </w:rPr>
        <w:t>interpreting</w:t>
      </w:r>
      <w:r w:rsidRPr="00DB28D5">
        <w:rPr>
          <w:color w:val="auto"/>
          <w:sz w:val="24"/>
          <w:szCs w:val="24"/>
        </w:rPr>
        <w:t xml:space="preserve"> </w:t>
      </w:r>
      <w:r w:rsidR="00BE2087" w:rsidRPr="00DB28D5">
        <w:rPr>
          <w:color w:val="auto"/>
          <w:sz w:val="24"/>
          <w:szCs w:val="24"/>
        </w:rPr>
        <w:t>information</w:t>
      </w:r>
      <w:r w:rsidRPr="00DB28D5">
        <w:rPr>
          <w:color w:val="auto"/>
          <w:sz w:val="24"/>
          <w:szCs w:val="24"/>
        </w:rPr>
        <w:t xml:space="preserve"> (data) in order to increase our understanding of a </w:t>
      </w:r>
      <w:r w:rsidR="00BE2087" w:rsidRPr="00DB28D5">
        <w:rPr>
          <w:color w:val="auto"/>
          <w:sz w:val="24"/>
          <w:szCs w:val="24"/>
        </w:rPr>
        <w:t>phenomenon</w:t>
      </w:r>
      <w:r w:rsidRPr="00DB28D5">
        <w:rPr>
          <w:color w:val="auto"/>
          <w:sz w:val="24"/>
          <w:szCs w:val="24"/>
        </w:rPr>
        <w:t xml:space="preserve"> about which we are interested or concerned" (p. 2). This week will begin the process of laying the foundation for our exploration of the research process.</w:t>
      </w:r>
    </w:p>
    <w:p w:rsidR="00F7593F" w:rsidRPr="00DB28D5" w:rsidRDefault="00F7593F" w:rsidP="00F7593F">
      <w:pPr>
        <w:rPr>
          <w:color w:val="auto"/>
          <w:sz w:val="24"/>
          <w:szCs w:val="24"/>
        </w:rPr>
      </w:pPr>
    </w:p>
    <w:p w:rsidR="00F7593F" w:rsidRPr="00DB28D5" w:rsidRDefault="00F7593F" w:rsidP="00F7593F">
      <w:pPr>
        <w:rPr>
          <w:color w:val="auto"/>
          <w:sz w:val="24"/>
          <w:szCs w:val="24"/>
        </w:rPr>
      </w:pPr>
      <w:r w:rsidRPr="00DB28D5">
        <w:rPr>
          <w:color w:val="auto"/>
          <w:sz w:val="24"/>
          <w:szCs w:val="24"/>
        </w:rPr>
        <w:t xml:space="preserve">My philosophy of teaching Master </w:t>
      </w:r>
      <w:r w:rsidR="00BE2087" w:rsidRPr="00DB28D5">
        <w:rPr>
          <w:color w:val="auto"/>
          <w:sz w:val="24"/>
          <w:szCs w:val="24"/>
        </w:rPr>
        <w:t>students</w:t>
      </w:r>
      <w:r w:rsidRPr="00DB28D5">
        <w:rPr>
          <w:color w:val="auto"/>
          <w:sz w:val="24"/>
          <w:szCs w:val="24"/>
        </w:rPr>
        <w:t xml:space="preserve"> is that as adult learners you can evaluate for yourself where your gaps in knowledge are and where you want to focus and expand your learning. The </w:t>
      </w:r>
      <w:r w:rsidR="00EA4E97">
        <w:rPr>
          <w:color w:val="auto"/>
          <w:sz w:val="24"/>
          <w:szCs w:val="24"/>
        </w:rPr>
        <w:t>r</w:t>
      </w:r>
      <w:r w:rsidRPr="00DB28D5">
        <w:rPr>
          <w:color w:val="auto"/>
          <w:sz w:val="24"/>
          <w:szCs w:val="24"/>
        </w:rPr>
        <w:t xml:space="preserve">eading assignments are to provide basic theory and content but are guidelines only. You are encouraged to read and review different literature to bring in other viewpoints and evidence to the discussions and evaluate the theory in areas applicable to you. </w:t>
      </w:r>
    </w:p>
    <w:p w:rsidR="00F7593F" w:rsidRPr="00DB28D5" w:rsidRDefault="00F7593F" w:rsidP="00F7593F">
      <w:pPr>
        <w:rPr>
          <w:color w:val="auto"/>
          <w:sz w:val="24"/>
          <w:szCs w:val="24"/>
        </w:rPr>
      </w:pPr>
    </w:p>
    <w:p w:rsidR="00F7593F" w:rsidRPr="00DB28D5" w:rsidRDefault="00F7593F" w:rsidP="00F7593F">
      <w:pPr>
        <w:pStyle w:val="Default"/>
        <w:rPr>
          <w:bCs/>
          <w:color w:val="auto"/>
        </w:rPr>
      </w:pPr>
      <w:r w:rsidRPr="00DB28D5">
        <w:rPr>
          <w:bCs/>
          <w:color w:val="auto"/>
        </w:rPr>
        <w:t xml:space="preserve">It is very important to review the course study guide </w:t>
      </w:r>
      <w:r w:rsidR="00BE2087" w:rsidRPr="00DB28D5">
        <w:rPr>
          <w:bCs/>
          <w:color w:val="auto"/>
        </w:rPr>
        <w:t>to review course</w:t>
      </w:r>
      <w:r w:rsidRPr="00DB28D5">
        <w:rPr>
          <w:bCs/>
          <w:color w:val="auto"/>
        </w:rPr>
        <w:t xml:space="preserve"> expectations. Please also review the assignment section on the course home page to ensure you know the assignment due dates; have reviewed ALL grading rubrics for all assignments and participation requirements; and are clear of assignment criteria and expectations. </w:t>
      </w:r>
    </w:p>
    <w:p w:rsidR="00F7593F" w:rsidRPr="00DB28D5" w:rsidRDefault="00F7593F" w:rsidP="00F7593F">
      <w:pPr>
        <w:pStyle w:val="Default"/>
        <w:rPr>
          <w:color w:val="auto"/>
        </w:rPr>
      </w:pPr>
    </w:p>
    <w:p w:rsidR="00F7593F" w:rsidRPr="00DB28D5" w:rsidRDefault="00F7593F" w:rsidP="00F7593F">
      <w:pPr>
        <w:pStyle w:val="Default"/>
        <w:rPr>
          <w:color w:val="auto"/>
        </w:rPr>
      </w:pPr>
      <w:r w:rsidRPr="00DB28D5">
        <w:rPr>
          <w:bCs/>
          <w:color w:val="auto"/>
        </w:rPr>
        <w:t>APA scholarly writing is the standard and it is expected all assignments will be formatted according to APA principles and rules, unless otherwise noted. Incidents of plagiarism</w:t>
      </w:r>
      <w:r w:rsidR="00BE2087" w:rsidRPr="00DB28D5">
        <w:rPr>
          <w:bCs/>
          <w:color w:val="auto"/>
        </w:rPr>
        <w:t xml:space="preserve">, or work that lacks </w:t>
      </w:r>
      <w:r w:rsidRPr="00DB28D5">
        <w:rPr>
          <w:bCs/>
          <w:color w:val="auto"/>
        </w:rPr>
        <w:t xml:space="preserve">academic integrity may result in failure of an assignment or the course. </w:t>
      </w:r>
    </w:p>
    <w:p w:rsidR="00F7593F" w:rsidRPr="00DB28D5" w:rsidRDefault="00F7593F" w:rsidP="00F7593F">
      <w:pPr>
        <w:pStyle w:val="Default"/>
        <w:rPr>
          <w:bCs/>
          <w:color w:val="auto"/>
        </w:rPr>
      </w:pPr>
    </w:p>
    <w:p w:rsidR="001D032F" w:rsidRPr="00DB28D5" w:rsidRDefault="00F7593F" w:rsidP="00F7593F">
      <w:pPr>
        <w:pStyle w:val="Default"/>
        <w:rPr>
          <w:bCs/>
          <w:color w:val="auto"/>
        </w:rPr>
      </w:pPr>
      <w:r w:rsidRPr="00DB28D5">
        <w:rPr>
          <w:bCs/>
          <w:color w:val="auto"/>
        </w:rPr>
        <w:t xml:space="preserve">Late assignments will only be accepted with the approval from the instructor prior to due date and are only granted for extenuating circumstances. Any unapproved late assignments will receive a grade reduction of 5% per calendar day late. </w:t>
      </w:r>
    </w:p>
    <w:p w:rsidR="007321FD" w:rsidRPr="00DB28D5" w:rsidRDefault="007321FD" w:rsidP="00F7593F">
      <w:pPr>
        <w:pStyle w:val="Default"/>
        <w:rPr>
          <w:bCs/>
          <w:color w:val="auto"/>
        </w:rPr>
      </w:pPr>
    </w:p>
    <w:p w:rsidR="007321FD" w:rsidRPr="00DB28D5" w:rsidRDefault="007321FD" w:rsidP="007321FD">
      <w:pPr>
        <w:rPr>
          <w:color w:val="auto"/>
          <w:sz w:val="24"/>
          <w:szCs w:val="24"/>
        </w:rPr>
      </w:pPr>
      <w:r w:rsidRPr="00DB28D5">
        <w:rPr>
          <w:color w:val="auto"/>
          <w:sz w:val="24"/>
          <w:szCs w:val="24"/>
        </w:rPr>
        <w:t xml:space="preserve">Weekly Participation is </w:t>
      </w:r>
      <w:r w:rsidRPr="00DB28D5">
        <w:rPr>
          <w:b/>
          <w:caps/>
          <w:color w:val="auto"/>
          <w:sz w:val="24"/>
          <w:szCs w:val="24"/>
        </w:rPr>
        <w:t>mandatory</w:t>
      </w:r>
      <w:r w:rsidRPr="00DB28D5">
        <w:rPr>
          <w:color w:val="auto"/>
          <w:sz w:val="24"/>
          <w:szCs w:val="24"/>
        </w:rPr>
        <w:t xml:space="preserve"> with a minimal requirement of </w:t>
      </w:r>
      <w:r w:rsidRPr="00DB28D5">
        <w:rPr>
          <w:color w:val="auto"/>
          <w:sz w:val="24"/>
          <w:szCs w:val="24"/>
          <w:u w:val="single"/>
        </w:rPr>
        <w:t>TWO postings per week</w:t>
      </w:r>
      <w:r w:rsidRPr="00DB28D5">
        <w:rPr>
          <w:color w:val="auto"/>
          <w:sz w:val="24"/>
          <w:szCs w:val="24"/>
        </w:rPr>
        <w:t xml:space="preserve"> to the discussion board, one original and one individual follow-up to peers’ comments. </w:t>
      </w:r>
    </w:p>
    <w:p w:rsidR="007321FD" w:rsidRPr="00DB28D5" w:rsidRDefault="007321FD" w:rsidP="007321FD">
      <w:pPr>
        <w:numPr>
          <w:ilvl w:val="0"/>
          <w:numId w:val="7"/>
        </w:numPr>
        <w:rPr>
          <w:color w:val="auto"/>
          <w:sz w:val="24"/>
          <w:szCs w:val="24"/>
        </w:rPr>
      </w:pPr>
      <w:r w:rsidRPr="00DB28D5">
        <w:rPr>
          <w:color w:val="auto"/>
          <w:sz w:val="24"/>
          <w:szCs w:val="24"/>
        </w:rPr>
        <w:t xml:space="preserve">The original discussion should be 200-300 words and referenced with additional literature </w:t>
      </w:r>
      <w:r w:rsidR="00CF2CA3" w:rsidRPr="00CF2CA3">
        <w:rPr>
          <w:b/>
          <w:color w:val="auto"/>
          <w:sz w:val="24"/>
          <w:szCs w:val="24"/>
        </w:rPr>
        <w:t xml:space="preserve">(please post by the end of </w:t>
      </w:r>
      <w:r w:rsidR="00CE7907">
        <w:rPr>
          <w:b/>
          <w:color w:val="auto"/>
          <w:sz w:val="24"/>
          <w:szCs w:val="24"/>
        </w:rPr>
        <w:t>Fri</w:t>
      </w:r>
      <w:r w:rsidR="00CF2CA3" w:rsidRPr="00CF2CA3">
        <w:rPr>
          <w:b/>
          <w:color w:val="auto"/>
          <w:sz w:val="24"/>
          <w:szCs w:val="24"/>
        </w:rPr>
        <w:t>day each week)</w:t>
      </w:r>
    </w:p>
    <w:p w:rsidR="007321FD" w:rsidRPr="00DB28D5" w:rsidRDefault="007321FD" w:rsidP="007321FD">
      <w:pPr>
        <w:numPr>
          <w:ilvl w:val="0"/>
          <w:numId w:val="7"/>
        </w:numPr>
        <w:rPr>
          <w:color w:val="auto"/>
          <w:sz w:val="24"/>
          <w:szCs w:val="24"/>
        </w:rPr>
      </w:pPr>
      <w:r w:rsidRPr="00DB28D5">
        <w:rPr>
          <w:color w:val="auto"/>
          <w:sz w:val="24"/>
          <w:szCs w:val="24"/>
        </w:rPr>
        <w:t>The follow-up responses should be at least 100 words incorporating additional literature (if appropriate but not required) and promoting critical thinking</w:t>
      </w:r>
      <w:r w:rsidR="00CF2CA3">
        <w:rPr>
          <w:color w:val="auto"/>
          <w:sz w:val="24"/>
          <w:szCs w:val="24"/>
        </w:rPr>
        <w:t xml:space="preserve"> </w:t>
      </w:r>
      <w:r w:rsidR="00CF2CA3" w:rsidRPr="00CF2CA3">
        <w:rPr>
          <w:b/>
          <w:color w:val="auto"/>
          <w:sz w:val="24"/>
          <w:szCs w:val="24"/>
        </w:rPr>
        <w:t xml:space="preserve">(please post by </w:t>
      </w:r>
      <w:r w:rsidR="00CE7907">
        <w:rPr>
          <w:b/>
          <w:color w:val="auto"/>
          <w:sz w:val="24"/>
          <w:szCs w:val="24"/>
        </w:rPr>
        <w:t>Monday</w:t>
      </w:r>
      <w:r w:rsidR="00CF2CA3" w:rsidRPr="00CF2CA3">
        <w:rPr>
          <w:b/>
          <w:color w:val="auto"/>
          <w:sz w:val="24"/>
          <w:szCs w:val="24"/>
        </w:rPr>
        <w:t>)</w:t>
      </w:r>
    </w:p>
    <w:p w:rsidR="007321FD" w:rsidRPr="00DB28D5" w:rsidRDefault="007321FD" w:rsidP="007321FD">
      <w:pPr>
        <w:numPr>
          <w:ilvl w:val="0"/>
          <w:numId w:val="7"/>
        </w:numPr>
        <w:rPr>
          <w:color w:val="auto"/>
          <w:sz w:val="24"/>
          <w:szCs w:val="24"/>
        </w:rPr>
      </w:pPr>
      <w:r w:rsidRPr="00DB28D5">
        <w:rPr>
          <w:color w:val="auto"/>
          <w:sz w:val="24"/>
          <w:szCs w:val="24"/>
        </w:rPr>
        <w:t>Questions will be posed at the beginning of the week to initiate discussion.</w:t>
      </w:r>
    </w:p>
    <w:p w:rsidR="007321FD" w:rsidRPr="00DB28D5" w:rsidRDefault="007321FD" w:rsidP="007321FD">
      <w:pPr>
        <w:numPr>
          <w:ilvl w:val="0"/>
          <w:numId w:val="7"/>
        </w:numPr>
        <w:rPr>
          <w:color w:val="auto"/>
          <w:sz w:val="24"/>
          <w:szCs w:val="24"/>
        </w:rPr>
      </w:pPr>
      <w:r w:rsidRPr="00DB28D5">
        <w:rPr>
          <w:color w:val="auto"/>
          <w:sz w:val="24"/>
          <w:szCs w:val="24"/>
        </w:rPr>
        <w:t>Postings will be evaluated based on quality, timeliness and quantity</w:t>
      </w:r>
    </w:p>
    <w:p w:rsidR="007321FD" w:rsidRPr="00DB28D5" w:rsidRDefault="007321FD" w:rsidP="007321FD">
      <w:pPr>
        <w:ind w:left="360"/>
        <w:rPr>
          <w:color w:val="auto"/>
          <w:sz w:val="24"/>
          <w:szCs w:val="24"/>
        </w:rPr>
      </w:pPr>
    </w:p>
    <w:p w:rsidR="007321FD" w:rsidRPr="00DB28D5" w:rsidRDefault="007321FD" w:rsidP="007321FD">
      <w:pPr>
        <w:autoSpaceDE w:val="0"/>
        <w:autoSpaceDN w:val="0"/>
        <w:adjustRightInd w:val="0"/>
        <w:rPr>
          <w:color w:val="auto"/>
          <w:sz w:val="24"/>
          <w:szCs w:val="24"/>
        </w:rPr>
      </w:pPr>
      <w:r w:rsidRPr="00DB28D5">
        <w:rPr>
          <w:color w:val="auto"/>
          <w:sz w:val="24"/>
          <w:szCs w:val="24"/>
        </w:rPr>
        <w:t xml:space="preserve">Participation is an integral part of </w:t>
      </w:r>
      <w:r w:rsidR="00BE2087" w:rsidRPr="00DB28D5">
        <w:rPr>
          <w:color w:val="auto"/>
          <w:sz w:val="24"/>
          <w:szCs w:val="24"/>
        </w:rPr>
        <w:t xml:space="preserve">graduate </w:t>
      </w:r>
      <w:r w:rsidRPr="00DB28D5">
        <w:rPr>
          <w:color w:val="auto"/>
          <w:sz w:val="24"/>
          <w:szCs w:val="24"/>
        </w:rPr>
        <w:t>st</w:t>
      </w:r>
      <w:r w:rsidR="00BE2087" w:rsidRPr="00DB28D5">
        <w:rPr>
          <w:color w:val="auto"/>
          <w:sz w:val="24"/>
          <w:szCs w:val="24"/>
        </w:rPr>
        <w:t xml:space="preserve">udy.  I </w:t>
      </w:r>
      <w:r w:rsidRPr="00DB28D5">
        <w:rPr>
          <w:color w:val="auto"/>
          <w:sz w:val="24"/>
          <w:szCs w:val="24"/>
        </w:rPr>
        <w:t xml:space="preserve">hold the philosophy that each student brings a wealth of knowledge and experience to the learning environment. Sharing of ideas, thoughts, </w:t>
      </w:r>
      <w:r w:rsidRPr="00DB28D5">
        <w:rPr>
          <w:color w:val="auto"/>
          <w:sz w:val="24"/>
          <w:szCs w:val="24"/>
        </w:rPr>
        <w:lastRenderedPageBreak/>
        <w:t xml:space="preserve">opinions, and experiences through discussions are highly prized learning activities. Therefore, participation is mandatory. Each weekly discussion starts on </w:t>
      </w:r>
      <w:r w:rsidR="00EA4E97">
        <w:rPr>
          <w:color w:val="auto"/>
          <w:sz w:val="24"/>
          <w:szCs w:val="24"/>
        </w:rPr>
        <w:t>Wednesday</w:t>
      </w:r>
      <w:r w:rsidRPr="00DB28D5">
        <w:rPr>
          <w:color w:val="auto"/>
          <w:sz w:val="24"/>
          <w:szCs w:val="24"/>
        </w:rPr>
        <w:t xml:space="preserve"> and ends on </w:t>
      </w:r>
      <w:r w:rsidR="00EA4E97">
        <w:rPr>
          <w:color w:val="auto"/>
          <w:sz w:val="24"/>
          <w:szCs w:val="24"/>
        </w:rPr>
        <w:t>Tuesday</w:t>
      </w:r>
      <w:r w:rsidRPr="00DB28D5">
        <w:rPr>
          <w:color w:val="auto"/>
          <w:sz w:val="24"/>
          <w:szCs w:val="24"/>
        </w:rPr>
        <w:t>. Please try to post your discussions within these timeframes to ensure full engagement in the weekly topic. As noted it is expected that each of you post two discussions per week, one an original post in support of the content/topic of the week and one in response to your peers.</w:t>
      </w:r>
    </w:p>
    <w:p w:rsidR="007321FD" w:rsidRPr="00DB28D5" w:rsidRDefault="007321FD" w:rsidP="007321FD">
      <w:pPr>
        <w:autoSpaceDE w:val="0"/>
        <w:autoSpaceDN w:val="0"/>
        <w:adjustRightInd w:val="0"/>
        <w:rPr>
          <w:color w:val="auto"/>
          <w:sz w:val="24"/>
          <w:szCs w:val="24"/>
        </w:rPr>
      </w:pPr>
    </w:p>
    <w:p w:rsidR="007321FD" w:rsidRPr="00DB28D5" w:rsidRDefault="007321FD" w:rsidP="007321FD">
      <w:pPr>
        <w:autoSpaceDE w:val="0"/>
        <w:autoSpaceDN w:val="0"/>
        <w:adjustRightInd w:val="0"/>
        <w:rPr>
          <w:color w:val="auto"/>
          <w:sz w:val="24"/>
          <w:szCs w:val="24"/>
        </w:rPr>
      </w:pPr>
      <w:r w:rsidRPr="00DB28D5">
        <w:rPr>
          <w:color w:val="auto"/>
          <w:sz w:val="24"/>
          <w:szCs w:val="24"/>
        </w:rPr>
        <w:t>It is recommended that postings take place as early in the week as possible to allow sufficient</w:t>
      </w:r>
    </w:p>
    <w:p w:rsidR="007321FD" w:rsidRPr="00DB28D5" w:rsidRDefault="007321FD" w:rsidP="007321FD">
      <w:pPr>
        <w:autoSpaceDE w:val="0"/>
        <w:autoSpaceDN w:val="0"/>
        <w:adjustRightInd w:val="0"/>
        <w:rPr>
          <w:color w:val="auto"/>
          <w:sz w:val="24"/>
          <w:szCs w:val="24"/>
        </w:rPr>
      </w:pPr>
      <w:r w:rsidRPr="00DB28D5">
        <w:rPr>
          <w:color w:val="auto"/>
          <w:sz w:val="24"/>
          <w:szCs w:val="24"/>
        </w:rPr>
        <w:t>time to develop the discussions. If for some reason you are unable to do this due to “life</w:t>
      </w:r>
      <w:r w:rsidR="00F27922" w:rsidRPr="00DB28D5">
        <w:rPr>
          <w:color w:val="auto"/>
          <w:sz w:val="24"/>
          <w:szCs w:val="24"/>
        </w:rPr>
        <w:t>,</w:t>
      </w:r>
      <w:r w:rsidRPr="00DB28D5">
        <w:rPr>
          <w:color w:val="auto"/>
          <w:sz w:val="24"/>
          <w:szCs w:val="24"/>
        </w:rPr>
        <w:t>” please</w:t>
      </w:r>
    </w:p>
    <w:p w:rsidR="007321FD" w:rsidRPr="00DB28D5" w:rsidRDefault="007321FD" w:rsidP="007321FD">
      <w:pPr>
        <w:rPr>
          <w:color w:val="auto"/>
          <w:sz w:val="24"/>
          <w:szCs w:val="24"/>
        </w:rPr>
      </w:pPr>
      <w:r w:rsidRPr="00DB28D5">
        <w:rPr>
          <w:color w:val="auto"/>
          <w:sz w:val="24"/>
          <w:szCs w:val="24"/>
        </w:rPr>
        <w:t xml:space="preserve">post as soon as possible. It is expected that your original discussion will be posted </w:t>
      </w:r>
      <w:r w:rsidRPr="00DB28D5">
        <w:rPr>
          <w:b/>
          <w:color w:val="auto"/>
          <w:sz w:val="24"/>
          <w:szCs w:val="24"/>
        </w:rPr>
        <w:t xml:space="preserve">NO later than </w:t>
      </w:r>
      <w:r w:rsidR="006930C6">
        <w:rPr>
          <w:b/>
          <w:color w:val="auto"/>
          <w:sz w:val="24"/>
          <w:szCs w:val="24"/>
        </w:rPr>
        <w:t>Satur</w:t>
      </w:r>
      <w:r w:rsidRPr="00DB28D5">
        <w:rPr>
          <w:b/>
          <w:color w:val="auto"/>
          <w:sz w:val="24"/>
          <w:szCs w:val="24"/>
        </w:rPr>
        <w:t>day</w:t>
      </w:r>
      <w:r w:rsidRPr="00DB28D5">
        <w:rPr>
          <w:color w:val="auto"/>
          <w:sz w:val="24"/>
          <w:szCs w:val="24"/>
        </w:rPr>
        <w:t xml:space="preserve"> to allow thoughtful discussion, please organize your time to accomplish this.  </w:t>
      </w:r>
    </w:p>
    <w:p w:rsidR="007321FD" w:rsidRPr="00DB28D5" w:rsidRDefault="007321FD" w:rsidP="007321FD">
      <w:pPr>
        <w:autoSpaceDE w:val="0"/>
        <w:autoSpaceDN w:val="0"/>
        <w:adjustRightInd w:val="0"/>
        <w:rPr>
          <w:color w:val="auto"/>
          <w:sz w:val="24"/>
          <w:szCs w:val="24"/>
        </w:rPr>
      </w:pPr>
      <w:r w:rsidRPr="00DB28D5">
        <w:rPr>
          <w:color w:val="auto"/>
          <w:sz w:val="24"/>
          <w:szCs w:val="24"/>
        </w:rPr>
        <w:t>Please avoid the trend of late or early postings as this does not meet the expectations of active and timely participation and will affect your participation grade.</w:t>
      </w:r>
    </w:p>
    <w:p w:rsidR="007321FD" w:rsidRPr="00DB28D5" w:rsidRDefault="007321FD" w:rsidP="007321FD">
      <w:pPr>
        <w:autoSpaceDE w:val="0"/>
        <w:autoSpaceDN w:val="0"/>
        <w:adjustRightInd w:val="0"/>
        <w:rPr>
          <w:color w:val="auto"/>
          <w:sz w:val="24"/>
          <w:szCs w:val="24"/>
        </w:rPr>
      </w:pPr>
      <w:bookmarkStart w:id="0" w:name="_GoBack"/>
      <w:bookmarkEnd w:id="0"/>
    </w:p>
    <w:p w:rsidR="007321FD" w:rsidRPr="00DB28D5" w:rsidRDefault="007321FD" w:rsidP="007321FD">
      <w:pPr>
        <w:autoSpaceDE w:val="0"/>
        <w:autoSpaceDN w:val="0"/>
        <w:adjustRightInd w:val="0"/>
        <w:rPr>
          <w:color w:val="auto"/>
          <w:sz w:val="24"/>
          <w:szCs w:val="24"/>
        </w:rPr>
      </w:pPr>
      <w:r w:rsidRPr="00DB28D5">
        <w:rPr>
          <w:color w:val="auto"/>
          <w:sz w:val="24"/>
          <w:szCs w:val="24"/>
        </w:rPr>
        <w:t>It is expected that your postings will be of substantial quality. This may include incorporating</w:t>
      </w:r>
    </w:p>
    <w:p w:rsidR="007321FD" w:rsidRPr="00DB28D5" w:rsidRDefault="007321FD" w:rsidP="007321FD">
      <w:pPr>
        <w:autoSpaceDE w:val="0"/>
        <w:autoSpaceDN w:val="0"/>
        <w:adjustRightInd w:val="0"/>
        <w:rPr>
          <w:color w:val="auto"/>
          <w:sz w:val="24"/>
          <w:szCs w:val="24"/>
        </w:rPr>
      </w:pPr>
      <w:r w:rsidRPr="00DB28D5">
        <w:rPr>
          <w:color w:val="auto"/>
          <w:sz w:val="24"/>
          <w:szCs w:val="24"/>
        </w:rPr>
        <w:t>additional literature to expand the topic; posing challenging questions to each other to advance</w:t>
      </w:r>
    </w:p>
    <w:p w:rsidR="007321FD" w:rsidRPr="00DB28D5" w:rsidRDefault="007321FD" w:rsidP="007321FD">
      <w:pPr>
        <w:autoSpaceDE w:val="0"/>
        <w:autoSpaceDN w:val="0"/>
        <w:adjustRightInd w:val="0"/>
        <w:rPr>
          <w:color w:val="auto"/>
          <w:sz w:val="24"/>
          <w:szCs w:val="24"/>
        </w:rPr>
      </w:pPr>
      <w:r w:rsidRPr="00DB28D5">
        <w:rPr>
          <w:color w:val="auto"/>
          <w:sz w:val="24"/>
          <w:szCs w:val="24"/>
        </w:rPr>
        <w:t>critical thinking; and truly analyze and synthesize the topic through providing examples of</w:t>
      </w:r>
    </w:p>
    <w:p w:rsidR="007321FD" w:rsidRPr="00DB28D5" w:rsidRDefault="007321FD" w:rsidP="007321FD">
      <w:pPr>
        <w:rPr>
          <w:color w:val="auto"/>
          <w:szCs w:val="24"/>
        </w:rPr>
      </w:pPr>
      <w:r w:rsidRPr="00DB28D5">
        <w:rPr>
          <w:color w:val="auto"/>
          <w:sz w:val="24"/>
          <w:szCs w:val="24"/>
        </w:rPr>
        <w:t>how you may apply the concepts to your work environment. Just agreeing with each other and being supportive is not sufficient – the goal is to advance and challenge thought.</w:t>
      </w:r>
    </w:p>
    <w:p w:rsidR="00BE2087" w:rsidRPr="00DB28D5" w:rsidRDefault="00F7593F" w:rsidP="001D032F">
      <w:pPr>
        <w:spacing w:before="100" w:beforeAutospacing="1" w:after="100" w:afterAutospacing="1"/>
        <w:rPr>
          <w:color w:val="auto"/>
          <w:sz w:val="24"/>
          <w:szCs w:val="24"/>
        </w:rPr>
      </w:pPr>
      <w:r w:rsidRPr="00DB28D5">
        <w:rPr>
          <w:b/>
          <w:color w:val="auto"/>
          <w:sz w:val="24"/>
          <w:szCs w:val="24"/>
        </w:rPr>
        <w:t>Let's get started</w:t>
      </w:r>
      <w:r w:rsidRPr="00DB28D5">
        <w:rPr>
          <w:color w:val="auto"/>
          <w:sz w:val="24"/>
          <w:szCs w:val="24"/>
        </w:rPr>
        <w:t xml:space="preserve">: </w:t>
      </w:r>
    </w:p>
    <w:p w:rsidR="001D032F" w:rsidRPr="00DB28D5" w:rsidRDefault="001D032F" w:rsidP="001D032F">
      <w:pPr>
        <w:spacing w:before="100" w:beforeAutospacing="1" w:after="100" w:afterAutospacing="1"/>
        <w:rPr>
          <w:color w:val="auto"/>
          <w:sz w:val="24"/>
          <w:szCs w:val="24"/>
        </w:rPr>
      </w:pPr>
      <w:r w:rsidRPr="00DB28D5">
        <w:rPr>
          <w:color w:val="auto"/>
          <w:sz w:val="24"/>
          <w:szCs w:val="24"/>
        </w:rPr>
        <w:t xml:space="preserve">Go to the </w:t>
      </w:r>
      <w:r w:rsidRPr="00DB28D5">
        <w:rPr>
          <w:bCs/>
          <w:color w:val="auto"/>
          <w:sz w:val="24"/>
          <w:szCs w:val="24"/>
        </w:rPr>
        <w:t>Introduction Forum</w:t>
      </w:r>
      <w:r w:rsidRPr="00DB28D5">
        <w:rPr>
          <w:color w:val="auto"/>
          <w:sz w:val="24"/>
          <w:szCs w:val="24"/>
        </w:rPr>
        <w:t xml:space="preserve"> and introduce yourself to the class. Comments on your past involvement with research are encouraged. </w:t>
      </w:r>
    </w:p>
    <w:p w:rsidR="00C605F3" w:rsidRPr="00DB28D5" w:rsidRDefault="00C605F3" w:rsidP="00C605F3">
      <w:pPr>
        <w:spacing w:before="100" w:beforeAutospacing="1" w:after="100" w:afterAutospacing="1"/>
        <w:rPr>
          <w:color w:val="auto"/>
          <w:sz w:val="24"/>
          <w:szCs w:val="24"/>
        </w:rPr>
      </w:pPr>
      <w:r w:rsidRPr="00DB28D5">
        <w:rPr>
          <w:color w:val="auto"/>
          <w:sz w:val="24"/>
          <w:szCs w:val="24"/>
        </w:rPr>
        <w:t>Participate in the discussion board with a minimal requirement of TWO postings per week to the discussion board, one original and one individual follow-up to peers’ comments. The original discussion should be 200-300 words and referenced with additional literature. The follow-up responses should be at least 100 words incorporating additional literature (if appropriate but not required) and promoting critical thinking.</w:t>
      </w:r>
    </w:p>
    <w:p w:rsidR="001D032F" w:rsidRPr="00DB28D5" w:rsidRDefault="001D032F" w:rsidP="001D032F">
      <w:pPr>
        <w:spacing w:before="100" w:beforeAutospacing="1" w:after="100" w:afterAutospacing="1"/>
        <w:rPr>
          <w:color w:val="auto"/>
          <w:sz w:val="24"/>
          <w:szCs w:val="24"/>
        </w:rPr>
      </w:pPr>
      <w:r w:rsidRPr="00DB28D5">
        <w:rPr>
          <w:color w:val="auto"/>
          <w:sz w:val="24"/>
          <w:szCs w:val="24"/>
        </w:rPr>
        <w:t xml:space="preserve">Use the following questions to begin your discussion in the </w:t>
      </w:r>
      <w:r w:rsidRPr="00DB28D5">
        <w:rPr>
          <w:b/>
          <w:bCs/>
          <w:color w:val="auto"/>
          <w:sz w:val="24"/>
          <w:szCs w:val="24"/>
        </w:rPr>
        <w:t>Unit 1 Forum</w:t>
      </w:r>
      <w:r w:rsidRPr="00DB28D5">
        <w:rPr>
          <w:color w:val="auto"/>
          <w:sz w:val="24"/>
          <w:szCs w:val="24"/>
        </w:rPr>
        <w:t xml:space="preserve"> about research and its usefulness in your practice. Remember that the idea here is to use the questions as a catalyst for discussion, not just a list of items to which everyone responds. </w:t>
      </w:r>
    </w:p>
    <w:p w:rsidR="001D032F" w:rsidRPr="00DB28D5" w:rsidRDefault="001D032F" w:rsidP="001D032F">
      <w:pPr>
        <w:numPr>
          <w:ilvl w:val="0"/>
          <w:numId w:val="2"/>
        </w:numPr>
        <w:spacing w:before="100" w:beforeAutospacing="1" w:after="100" w:afterAutospacing="1"/>
        <w:rPr>
          <w:color w:val="auto"/>
          <w:sz w:val="24"/>
          <w:szCs w:val="24"/>
        </w:rPr>
      </w:pPr>
      <w:r w:rsidRPr="00DB28D5">
        <w:rPr>
          <w:color w:val="auto"/>
          <w:sz w:val="24"/>
          <w:szCs w:val="24"/>
        </w:rPr>
        <w:t xml:space="preserve">What is research? Can all questions be answered by research? Why or why not? </w:t>
      </w:r>
    </w:p>
    <w:p w:rsidR="001D032F" w:rsidRPr="00DB28D5" w:rsidRDefault="001D032F" w:rsidP="001D032F">
      <w:pPr>
        <w:numPr>
          <w:ilvl w:val="0"/>
          <w:numId w:val="2"/>
        </w:numPr>
        <w:spacing w:before="100" w:beforeAutospacing="1" w:after="100" w:afterAutospacing="1"/>
        <w:rPr>
          <w:color w:val="auto"/>
          <w:sz w:val="24"/>
          <w:szCs w:val="24"/>
        </w:rPr>
      </w:pPr>
      <w:r w:rsidRPr="00DB28D5">
        <w:rPr>
          <w:color w:val="auto"/>
          <w:sz w:val="24"/>
          <w:szCs w:val="24"/>
        </w:rPr>
        <w:t>What are the purposes of research?</w:t>
      </w:r>
    </w:p>
    <w:p w:rsidR="001D032F" w:rsidRPr="00DB28D5" w:rsidRDefault="001D032F" w:rsidP="001D032F">
      <w:pPr>
        <w:numPr>
          <w:ilvl w:val="0"/>
          <w:numId w:val="2"/>
        </w:numPr>
        <w:spacing w:before="100" w:beforeAutospacing="1" w:after="100" w:afterAutospacing="1"/>
        <w:rPr>
          <w:color w:val="auto"/>
          <w:sz w:val="24"/>
          <w:szCs w:val="24"/>
        </w:rPr>
      </w:pPr>
      <w:r w:rsidRPr="00DB28D5">
        <w:rPr>
          <w:color w:val="auto"/>
          <w:sz w:val="24"/>
          <w:szCs w:val="24"/>
        </w:rPr>
        <w:t>How has research influenced your practice setting?</w:t>
      </w:r>
    </w:p>
    <w:p w:rsidR="001D032F" w:rsidRPr="00DB28D5" w:rsidRDefault="001D032F" w:rsidP="001D032F">
      <w:pPr>
        <w:numPr>
          <w:ilvl w:val="0"/>
          <w:numId w:val="2"/>
        </w:numPr>
        <w:spacing w:before="100" w:beforeAutospacing="1" w:after="100" w:afterAutospacing="1"/>
        <w:rPr>
          <w:color w:val="auto"/>
          <w:sz w:val="24"/>
          <w:szCs w:val="24"/>
        </w:rPr>
      </w:pPr>
      <w:r w:rsidRPr="00DB28D5">
        <w:rPr>
          <w:color w:val="auto"/>
          <w:sz w:val="24"/>
          <w:szCs w:val="24"/>
        </w:rPr>
        <w:t xml:space="preserve">What is meant by the research process? </w:t>
      </w:r>
    </w:p>
    <w:p w:rsidR="001D032F" w:rsidRPr="00DB28D5" w:rsidRDefault="001D032F" w:rsidP="001D032F">
      <w:pPr>
        <w:spacing w:before="100" w:beforeAutospacing="1" w:after="100" w:afterAutospacing="1"/>
        <w:rPr>
          <w:color w:val="auto"/>
          <w:sz w:val="24"/>
          <w:szCs w:val="24"/>
        </w:rPr>
      </w:pPr>
      <w:r w:rsidRPr="00DB28D5">
        <w:rPr>
          <w:bCs/>
          <w:color w:val="auto"/>
          <w:sz w:val="24"/>
          <w:szCs w:val="24"/>
        </w:rPr>
        <w:t>Application Questions</w:t>
      </w:r>
    </w:p>
    <w:p w:rsidR="001D032F" w:rsidRPr="00DB28D5" w:rsidRDefault="001D032F" w:rsidP="001D032F">
      <w:pPr>
        <w:numPr>
          <w:ilvl w:val="0"/>
          <w:numId w:val="3"/>
        </w:numPr>
        <w:spacing w:before="100" w:beforeAutospacing="1" w:after="100" w:afterAutospacing="1"/>
        <w:rPr>
          <w:color w:val="auto"/>
          <w:sz w:val="24"/>
          <w:szCs w:val="24"/>
        </w:rPr>
      </w:pPr>
      <w:r w:rsidRPr="00DB28D5">
        <w:rPr>
          <w:color w:val="auto"/>
          <w:sz w:val="24"/>
          <w:szCs w:val="24"/>
        </w:rPr>
        <w:t xml:space="preserve">Identify an intervention that you use in your own practice. (This could be anything that you use with clients, students, staff - a teaching program, massage therapy, </w:t>
      </w:r>
      <w:r w:rsidR="00BE2087" w:rsidRPr="00DB28D5">
        <w:rPr>
          <w:color w:val="auto"/>
          <w:sz w:val="24"/>
          <w:szCs w:val="24"/>
        </w:rPr>
        <w:t>counseling</w:t>
      </w:r>
      <w:r w:rsidRPr="00DB28D5">
        <w:rPr>
          <w:color w:val="auto"/>
          <w:sz w:val="24"/>
          <w:szCs w:val="24"/>
        </w:rPr>
        <w:t xml:space="preserve"> approach, an exercise program). Discuss your rationale for using the intervention. Is it based upon research evidence? Contribute </w:t>
      </w:r>
      <w:r w:rsidR="00AB1349">
        <w:rPr>
          <w:color w:val="auto"/>
          <w:sz w:val="24"/>
          <w:szCs w:val="24"/>
        </w:rPr>
        <w:t xml:space="preserve">any evidence sources or links </w:t>
      </w:r>
      <w:r w:rsidRPr="00DB28D5">
        <w:rPr>
          <w:color w:val="auto"/>
          <w:sz w:val="24"/>
          <w:szCs w:val="24"/>
        </w:rPr>
        <w:t>to the Resources Forum</w:t>
      </w:r>
      <w:r w:rsidR="00AB1349">
        <w:rPr>
          <w:color w:val="auto"/>
          <w:sz w:val="24"/>
          <w:szCs w:val="24"/>
        </w:rPr>
        <w:t>.</w:t>
      </w:r>
      <w:r w:rsidRPr="00DB28D5">
        <w:rPr>
          <w:color w:val="auto"/>
          <w:sz w:val="24"/>
          <w:szCs w:val="24"/>
        </w:rPr>
        <w:t xml:space="preserve"> </w:t>
      </w:r>
      <w:bookmarkStart w:id="1" w:name="Readings2"/>
      <w:bookmarkEnd w:id="1"/>
    </w:p>
    <w:sectPr w:rsidR="001D032F" w:rsidRPr="00DB28D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264E0246">
      <w:start w:val="1"/>
      <w:numFmt w:val="upperRoman"/>
      <w:lvlText w:val="%1."/>
      <w:lvlJc w:val="left"/>
      <w:pPr>
        <w:tabs>
          <w:tab w:val="num" w:pos="0"/>
        </w:tabs>
        <w:ind w:left="1080" w:hanging="720"/>
      </w:pPr>
      <w:rPr>
        <w:rFonts w:ascii="Times New Roman" w:eastAsia="Times New Roman" w:hAnsi="Times New Roman" w:cs="Times New Roman"/>
        <w:b w:val="0"/>
        <w:bCs w:val="0"/>
        <w:i w:val="0"/>
        <w:iCs w:val="0"/>
        <w:strike w:val="0"/>
        <w:color w:val="000000"/>
        <w:sz w:val="20"/>
        <w:szCs w:val="20"/>
        <w:u w:val="none"/>
      </w:rPr>
    </w:lvl>
    <w:lvl w:ilvl="1" w:tplc="B98CCA90">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A2926C7E">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8492638A">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279A926C">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9D32F40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FCC48ADC">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B64402A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F17A9E0C">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1" w15:restartNumberingAfterBreak="0">
    <w:nsid w:val="143C6F10"/>
    <w:multiLevelType w:val="hybridMultilevel"/>
    <w:tmpl w:val="1DA0F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764B87"/>
    <w:multiLevelType w:val="multilevel"/>
    <w:tmpl w:val="7C4E46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65E3F50"/>
    <w:multiLevelType w:val="hybridMultilevel"/>
    <w:tmpl w:val="2C2019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C544AED"/>
    <w:multiLevelType w:val="hybridMultilevel"/>
    <w:tmpl w:val="734EE2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74D442A"/>
    <w:multiLevelType w:val="multilevel"/>
    <w:tmpl w:val="72EAD78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EAB2CCE"/>
    <w:multiLevelType w:val="hybridMultilevel"/>
    <w:tmpl w:val="2CD2E6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5"/>
  </w:num>
  <w:num w:numId="4">
    <w:abstractNumId w:val="3"/>
  </w:num>
  <w:num w:numId="5">
    <w:abstractNumId w:val="4"/>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77B3E"/>
    <w:rsid w:val="0006629C"/>
    <w:rsid w:val="00085CF4"/>
    <w:rsid w:val="000A0151"/>
    <w:rsid w:val="000B5884"/>
    <w:rsid w:val="000F6F71"/>
    <w:rsid w:val="001A62AC"/>
    <w:rsid w:val="001D032F"/>
    <w:rsid w:val="00272D50"/>
    <w:rsid w:val="002B2CBE"/>
    <w:rsid w:val="0031617E"/>
    <w:rsid w:val="003204B8"/>
    <w:rsid w:val="003A7F76"/>
    <w:rsid w:val="003D6C1F"/>
    <w:rsid w:val="00502CBC"/>
    <w:rsid w:val="00526F08"/>
    <w:rsid w:val="005A57E5"/>
    <w:rsid w:val="005E53AF"/>
    <w:rsid w:val="005E561B"/>
    <w:rsid w:val="005E6A45"/>
    <w:rsid w:val="005E73EA"/>
    <w:rsid w:val="00621382"/>
    <w:rsid w:val="006930C6"/>
    <w:rsid w:val="006B0DF7"/>
    <w:rsid w:val="007321FD"/>
    <w:rsid w:val="00771D9B"/>
    <w:rsid w:val="0077714D"/>
    <w:rsid w:val="00897373"/>
    <w:rsid w:val="008A486B"/>
    <w:rsid w:val="00901AFA"/>
    <w:rsid w:val="00972DB0"/>
    <w:rsid w:val="009E1FBE"/>
    <w:rsid w:val="00A26DD3"/>
    <w:rsid w:val="00A65922"/>
    <w:rsid w:val="00A71D91"/>
    <w:rsid w:val="00A77B3E"/>
    <w:rsid w:val="00AA4984"/>
    <w:rsid w:val="00AB1349"/>
    <w:rsid w:val="00AE0D39"/>
    <w:rsid w:val="00AF056A"/>
    <w:rsid w:val="00B139E0"/>
    <w:rsid w:val="00BE2087"/>
    <w:rsid w:val="00BE545B"/>
    <w:rsid w:val="00BF0064"/>
    <w:rsid w:val="00C41C17"/>
    <w:rsid w:val="00C605F3"/>
    <w:rsid w:val="00C862A9"/>
    <w:rsid w:val="00CA05FA"/>
    <w:rsid w:val="00CB3740"/>
    <w:rsid w:val="00CE7907"/>
    <w:rsid w:val="00CF2CA3"/>
    <w:rsid w:val="00D3518B"/>
    <w:rsid w:val="00DA1D82"/>
    <w:rsid w:val="00DB28D5"/>
    <w:rsid w:val="00DE0777"/>
    <w:rsid w:val="00DF52E8"/>
    <w:rsid w:val="00E22512"/>
    <w:rsid w:val="00E30690"/>
    <w:rsid w:val="00E63E96"/>
    <w:rsid w:val="00EA4E97"/>
    <w:rsid w:val="00EB3F53"/>
    <w:rsid w:val="00EC34AB"/>
    <w:rsid w:val="00EF5E0A"/>
    <w:rsid w:val="00F025B9"/>
    <w:rsid w:val="00F27922"/>
    <w:rsid w:val="00F7593F"/>
    <w:rsid w:val="00F82468"/>
    <w:rsid w:val="00F90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BD1458"/>
  <w15:chartTrackingRefBased/>
  <w15:docId w15:val="{5685BC71-8FD2-4E9C-99A7-EC866A114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color w:val="000000"/>
      <w:sz w:val="22"/>
      <w:szCs w:val="22"/>
    </w:rPr>
  </w:style>
  <w:style w:type="paragraph" w:styleId="Heading1">
    <w:name w:val="heading 1"/>
    <w:basedOn w:val="Normal"/>
    <w:next w:val="Normal"/>
    <w:qFormat/>
    <w:rsid w:val="00EF7B96"/>
    <w:pPr>
      <w:spacing w:before="240" w:after="60"/>
      <w:outlineLvl w:val="0"/>
    </w:pPr>
    <w:rPr>
      <w:rFonts w:ascii="Arial" w:eastAsia="Arial" w:hAnsi="Arial" w:cs="Arial"/>
      <w:b/>
      <w:bCs/>
      <w:sz w:val="32"/>
      <w:szCs w:val="32"/>
    </w:rPr>
  </w:style>
  <w:style w:type="paragraph" w:styleId="Heading2">
    <w:name w:val="heading 2"/>
    <w:basedOn w:val="Normal"/>
    <w:next w:val="Normal"/>
    <w:qFormat/>
    <w:rsid w:val="00EF7B96"/>
    <w:pPr>
      <w:spacing w:before="240" w:after="60"/>
      <w:outlineLvl w:val="1"/>
    </w:pPr>
    <w:rPr>
      <w:rFonts w:ascii="Arial" w:eastAsia="Arial" w:hAnsi="Arial" w:cs="Arial"/>
      <w:b/>
      <w:bCs/>
      <w:i/>
      <w:iCs/>
      <w:sz w:val="28"/>
      <w:szCs w:val="28"/>
    </w:rPr>
  </w:style>
  <w:style w:type="paragraph" w:styleId="Heading3">
    <w:name w:val="heading 3"/>
    <w:basedOn w:val="Normal"/>
    <w:next w:val="Normal"/>
    <w:qFormat/>
    <w:rsid w:val="00EF7B96"/>
    <w:pPr>
      <w:spacing w:before="240" w:after="60"/>
      <w:outlineLvl w:val="2"/>
    </w:pPr>
    <w:rPr>
      <w:rFonts w:ascii="Arial" w:eastAsia="Arial" w:hAnsi="Arial" w:cs="Arial"/>
      <w:b/>
      <w:bCs/>
      <w:sz w:val="26"/>
      <w:szCs w:val="26"/>
    </w:rPr>
  </w:style>
  <w:style w:type="paragraph" w:styleId="Heading4">
    <w:name w:val="heading 4"/>
    <w:basedOn w:val="Normal"/>
    <w:next w:val="Normal"/>
    <w:qFormat/>
    <w:rsid w:val="00EF7B96"/>
    <w:pPr>
      <w:spacing w:before="240" w:after="60"/>
      <w:outlineLvl w:val="3"/>
    </w:pPr>
    <w:rPr>
      <w:b/>
      <w:bCs/>
      <w:sz w:val="28"/>
      <w:szCs w:val="28"/>
    </w:rPr>
  </w:style>
  <w:style w:type="paragraph" w:styleId="Heading5">
    <w:name w:val="heading 5"/>
    <w:basedOn w:val="Normal"/>
    <w:next w:val="Normal"/>
    <w:qFormat/>
    <w:rsid w:val="00EF7B96"/>
    <w:pPr>
      <w:spacing w:before="240" w:after="60"/>
      <w:outlineLvl w:val="4"/>
    </w:pPr>
    <w:rPr>
      <w:b/>
      <w:bCs/>
      <w:i/>
      <w:iCs/>
      <w:sz w:val="26"/>
      <w:szCs w:val="26"/>
    </w:rPr>
  </w:style>
  <w:style w:type="paragraph" w:styleId="Heading6">
    <w:name w:val="heading 6"/>
    <w:basedOn w:val="Normal"/>
    <w:next w:val="Normal"/>
    <w:qFormat/>
    <w:rsid w:val="00EF7B96"/>
    <w:pPr>
      <w:spacing w:before="240" w:after="6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F52E8"/>
    <w:pPr>
      <w:spacing w:before="100" w:beforeAutospacing="1" w:after="100" w:afterAutospacing="1"/>
    </w:pPr>
    <w:rPr>
      <w:color w:val="333333"/>
      <w:sz w:val="21"/>
      <w:szCs w:val="21"/>
    </w:rPr>
  </w:style>
  <w:style w:type="character" w:styleId="Emphasis">
    <w:name w:val="Emphasis"/>
    <w:uiPriority w:val="20"/>
    <w:qFormat/>
    <w:rsid w:val="00DF52E8"/>
    <w:rPr>
      <w:i/>
      <w:iCs/>
    </w:rPr>
  </w:style>
  <w:style w:type="character" w:styleId="Strong">
    <w:name w:val="Strong"/>
    <w:uiPriority w:val="22"/>
    <w:qFormat/>
    <w:rsid w:val="00526F08"/>
    <w:rPr>
      <w:b/>
      <w:bCs/>
    </w:rPr>
  </w:style>
  <w:style w:type="character" w:customStyle="1" w:styleId="yshortcuts">
    <w:name w:val="yshortcuts"/>
    <w:basedOn w:val="DefaultParagraphFont"/>
    <w:rsid w:val="00E63E96"/>
  </w:style>
  <w:style w:type="character" w:styleId="Hyperlink">
    <w:name w:val="Hyperlink"/>
    <w:uiPriority w:val="99"/>
    <w:rsid w:val="00F7593F"/>
    <w:rPr>
      <w:color w:val="0000FF"/>
      <w:u w:val="single"/>
    </w:rPr>
  </w:style>
  <w:style w:type="paragraph" w:customStyle="1" w:styleId="Default">
    <w:name w:val="Default"/>
    <w:rsid w:val="00F7593F"/>
    <w:pPr>
      <w:autoSpaceDE w:val="0"/>
      <w:autoSpaceDN w:val="0"/>
      <w:adjustRightInd w:val="0"/>
    </w:pPr>
    <w:rPr>
      <w:color w:val="000000"/>
      <w:sz w:val="24"/>
      <w:szCs w:val="24"/>
    </w:rPr>
  </w:style>
  <w:style w:type="character" w:styleId="CommentReference">
    <w:name w:val="annotation reference"/>
    <w:rsid w:val="00F7593F"/>
    <w:rPr>
      <w:sz w:val="16"/>
      <w:szCs w:val="16"/>
    </w:rPr>
  </w:style>
  <w:style w:type="paragraph" w:styleId="CommentText">
    <w:name w:val="annotation text"/>
    <w:basedOn w:val="Normal"/>
    <w:link w:val="CommentTextChar"/>
    <w:rsid w:val="00F7593F"/>
    <w:rPr>
      <w:rFonts w:ascii="Times" w:eastAsia="Times" w:hAnsi="Times"/>
      <w:color w:val="auto"/>
      <w:sz w:val="20"/>
      <w:szCs w:val="20"/>
    </w:rPr>
  </w:style>
  <w:style w:type="character" w:customStyle="1" w:styleId="CommentTextChar">
    <w:name w:val="Comment Text Char"/>
    <w:link w:val="CommentText"/>
    <w:rsid w:val="00F7593F"/>
    <w:rPr>
      <w:rFonts w:ascii="Times" w:eastAsia="Times" w:hAnsi="Times"/>
    </w:rPr>
  </w:style>
  <w:style w:type="paragraph" w:styleId="NoSpacing">
    <w:name w:val="No Spacing"/>
    <w:uiPriority w:val="1"/>
    <w:qFormat/>
    <w:rsid w:val="00F7593F"/>
    <w:rPr>
      <w:rFonts w:eastAsia="Calibri"/>
      <w:sz w:val="24"/>
      <w:szCs w:val="24"/>
    </w:rPr>
  </w:style>
  <w:style w:type="paragraph" w:styleId="ListParagraph">
    <w:name w:val="List Paragraph"/>
    <w:basedOn w:val="Normal"/>
    <w:uiPriority w:val="34"/>
    <w:qFormat/>
    <w:rsid w:val="00F7593F"/>
    <w:pPr>
      <w:spacing w:after="200" w:line="276" w:lineRule="auto"/>
      <w:ind w:left="720"/>
      <w:contextualSpacing/>
    </w:pPr>
    <w:rPr>
      <w:rFonts w:eastAsia="Calibri" w:cs="Verdana"/>
      <w:color w:val="auto"/>
      <w:sz w:val="24"/>
      <w:szCs w:val="20"/>
    </w:rPr>
  </w:style>
  <w:style w:type="paragraph" w:styleId="BalloonText">
    <w:name w:val="Balloon Text"/>
    <w:basedOn w:val="Normal"/>
    <w:link w:val="BalloonTextChar"/>
    <w:rsid w:val="00F7593F"/>
    <w:rPr>
      <w:rFonts w:ascii="Tahoma" w:hAnsi="Tahoma" w:cs="Tahoma"/>
      <w:sz w:val="16"/>
      <w:szCs w:val="16"/>
    </w:rPr>
  </w:style>
  <w:style w:type="character" w:customStyle="1" w:styleId="BalloonTextChar">
    <w:name w:val="Balloon Text Char"/>
    <w:link w:val="BalloonText"/>
    <w:rsid w:val="00F7593F"/>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58458">
      <w:bodyDiv w:val="1"/>
      <w:marLeft w:val="0"/>
      <w:marRight w:val="0"/>
      <w:marTop w:val="0"/>
      <w:marBottom w:val="0"/>
      <w:divBdr>
        <w:top w:val="none" w:sz="0" w:space="0" w:color="auto"/>
        <w:left w:val="none" w:sz="0" w:space="0" w:color="auto"/>
        <w:bottom w:val="none" w:sz="0" w:space="0" w:color="auto"/>
        <w:right w:val="none" w:sz="0" w:space="0" w:color="auto"/>
      </w:divBdr>
      <w:divsChild>
        <w:div w:id="1208031694">
          <w:marLeft w:val="0"/>
          <w:marRight w:val="0"/>
          <w:marTop w:val="0"/>
          <w:marBottom w:val="0"/>
          <w:divBdr>
            <w:top w:val="none" w:sz="0" w:space="0" w:color="auto"/>
            <w:left w:val="none" w:sz="0" w:space="0" w:color="auto"/>
            <w:bottom w:val="none" w:sz="0" w:space="0" w:color="auto"/>
            <w:right w:val="none" w:sz="0" w:space="0" w:color="auto"/>
          </w:divBdr>
          <w:divsChild>
            <w:div w:id="2135363987">
              <w:marLeft w:val="0"/>
              <w:marRight w:val="0"/>
              <w:marTop w:val="0"/>
              <w:marBottom w:val="0"/>
              <w:divBdr>
                <w:top w:val="none" w:sz="0" w:space="0" w:color="auto"/>
                <w:left w:val="none" w:sz="0" w:space="0" w:color="auto"/>
                <w:bottom w:val="none" w:sz="0" w:space="0" w:color="auto"/>
                <w:right w:val="none" w:sz="0" w:space="0" w:color="auto"/>
              </w:divBdr>
              <w:divsChild>
                <w:div w:id="1242447116">
                  <w:marLeft w:val="0"/>
                  <w:marRight w:val="0"/>
                  <w:marTop w:val="0"/>
                  <w:marBottom w:val="0"/>
                  <w:divBdr>
                    <w:top w:val="none" w:sz="0" w:space="0" w:color="auto"/>
                    <w:left w:val="none" w:sz="0" w:space="0" w:color="auto"/>
                    <w:bottom w:val="none" w:sz="0" w:space="0" w:color="auto"/>
                    <w:right w:val="none" w:sz="0" w:space="0" w:color="auto"/>
                  </w:divBdr>
                  <w:divsChild>
                    <w:div w:id="1434783874">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 w:id="407314892">
      <w:bodyDiv w:val="1"/>
      <w:marLeft w:val="150"/>
      <w:marRight w:val="150"/>
      <w:marTop w:val="0"/>
      <w:marBottom w:val="0"/>
      <w:divBdr>
        <w:top w:val="none" w:sz="0" w:space="0" w:color="auto"/>
        <w:left w:val="none" w:sz="0" w:space="0" w:color="auto"/>
        <w:bottom w:val="none" w:sz="0" w:space="0" w:color="auto"/>
        <w:right w:val="none" w:sz="0" w:space="0" w:color="auto"/>
      </w:divBdr>
      <w:divsChild>
        <w:div w:id="18244522">
          <w:marLeft w:val="0"/>
          <w:marRight w:val="0"/>
          <w:marTop w:val="0"/>
          <w:marBottom w:val="0"/>
          <w:divBdr>
            <w:top w:val="none" w:sz="0" w:space="0" w:color="auto"/>
            <w:left w:val="none" w:sz="0" w:space="0" w:color="auto"/>
            <w:bottom w:val="none" w:sz="0" w:space="0" w:color="auto"/>
            <w:right w:val="none" w:sz="0" w:space="0" w:color="auto"/>
          </w:divBdr>
          <w:divsChild>
            <w:div w:id="565146175">
              <w:marLeft w:val="0"/>
              <w:marRight w:val="0"/>
              <w:marTop w:val="0"/>
              <w:marBottom w:val="0"/>
              <w:divBdr>
                <w:top w:val="none" w:sz="0" w:space="0" w:color="auto"/>
                <w:left w:val="none" w:sz="0" w:space="0" w:color="auto"/>
                <w:bottom w:val="none" w:sz="0" w:space="0" w:color="auto"/>
                <w:right w:val="none" w:sz="0" w:space="0" w:color="auto"/>
              </w:divBdr>
              <w:divsChild>
                <w:div w:id="476649691">
                  <w:marLeft w:val="0"/>
                  <w:marRight w:val="0"/>
                  <w:marTop w:val="168"/>
                  <w:marBottom w:val="0"/>
                  <w:divBdr>
                    <w:top w:val="none" w:sz="0" w:space="0" w:color="auto"/>
                    <w:left w:val="none" w:sz="0" w:space="0" w:color="auto"/>
                    <w:bottom w:val="none" w:sz="0" w:space="0" w:color="auto"/>
                    <w:right w:val="none" w:sz="0" w:space="0" w:color="auto"/>
                  </w:divBdr>
                  <w:divsChild>
                    <w:div w:id="126053468">
                      <w:marLeft w:val="0"/>
                      <w:marRight w:val="0"/>
                      <w:marTop w:val="15"/>
                      <w:marBottom w:val="0"/>
                      <w:divBdr>
                        <w:top w:val="single" w:sz="6" w:space="1" w:color="909090"/>
                        <w:left w:val="single" w:sz="6" w:space="0" w:color="909090"/>
                        <w:bottom w:val="single" w:sz="6" w:space="0" w:color="909090"/>
                        <w:right w:val="single" w:sz="6" w:space="0" w:color="909090"/>
                      </w:divBdr>
                      <w:divsChild>
                        <w:div w:id="1845364249">
                          <w:marLeft w:val="0"/>
                          <w:marRight w:val="0"/>
                          <w:marTop w:val="0"/>
                          <w:marBottom w:val="0"/>
                          <w:divBdr>
                            <w:top w:val="none" w:sz="0" w:space="0" w:color="auto"/>
                            <w:left w:val="none" w:sz="0" w:space="0" w:color="auto"/>
                            <w:bottom w:val="none" w:sz="0" w:space="0" w:color="auto"/>
                            <w:right w:val="none" w:sz="0" w:space="0" w:color="auto"/>
                          </w:divBdr>
                          <w:divsChild>
                            <w:div w:id="18744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6358277">
      <w:bodyDiv w:val="1"/>
      <w:marLeft w:val="150"/>
      <w:marRight w:val="150"/>
      <w:marTop w:val="0"/>
      <w:marBottom w:val="0"/>
      <w:divBdr>
        <w:top w:val="none" w:sz="0" w:space="0" w:color="auto"/>
        <w:left w:val="none" w:sz="0" w:space="0" w:color="auto"/>
        <w:bottom w:val="none" w:sz="0" w:space="0" w:color="auto"/>
        <w:right w:val="none" w:sz="0" w:space="0" w:color="auto"/>
      </w:divBdr>
      <w:divsChild>
        <w:div w:id="1933585329">
          <w:marLeft w:val="0"/>
          <w:marRight w:val="0"/>
          <w:marTop w:val="0"/>
          <w:marBottom w:val="0"/>
          <w:divBdr>
            <w:top w:val="none" w:sz="0" w:space="0" w:color="auto"/>
            <w:left w:val="none" w:sz="0" w:space="0" w:color="auto"/>
            <w:bottom w:val="none" w:sz="0" w:space="0" w:color="auto"/>
            <w:right w:val="none" w:sz="0" w:space="0" w:color="auto"/>
          </w:divBdr>
          <w:divsChild>
            <w:div w:id="1155099832">
              <w:marLeft w:val="0"/>
              <w:marRight w:val="0"/>
              <w:marTop w:val="0"/>
              <w:marBottom w:val="0"/>
              <w:divBdr>
                <w:top w:val="none" w:sz="0" w:space="0" w:color="auto"/>
                <w:left w:val="none" w:sz="0" w:space="0" w:color="auto"/>
                <w:bottom w:val="none" w:sz="0" w:space="0" w:color="auto"/>
                <w:right w:val="none" w:sz="0" w:space="0" w:color="auto"/>
              </w:divBdr>
              <w:divsChild>
                <w:div w:id="757562652">
                  <w:marLeft w:val="0"/>
                  <w:marRight w:val="0"/>
                  <w:marTop w:val="168"/>
                  <w:marBottom w:val="0"/>
                  <w:divBdr>
                    <w:top w:val="none" w:sz="0" w:space="0" w:color="auto"/>
                    <w:left w:val="none" w:sz="0" w:space="0" w:color="auto"/>
                    <w:bottom w:val="none" w:sz="0" w:space="0" w:color="auto"/>
                    <w:right w:val="none" w:sz="0" w:space="0" w:color="auto"/>
                  </w:divBdr>
                  <w:divsChild>
                    <w:div w:id="176582965">
                      <w:marLeft w:val="0"/>
                      <w:marRight w:val="0"/>
                      <w:marTop w:val="15"/>
                      <w:marBottom w:val="0"/>
                      <w:divBdr>
                        <w:top w:val="single" w:sz="6" w:space="1" w:color="909090"/>
                        <w:left w:val="single" w:sz="6" w:space="0" w:color="909090"/>
                        <w:bottom w:val="single" w:sz="6" w:space="0" w:color="909090"/>
                        <w:right w:val="single" w:sz="6" w:space="0" w:color="909090"/>
                      </w:divBdr>
                      <w:divsChild>
                        <w:div w:id="1213931179">
                          <w:marLeft w:val="0"/>
                          <w:marRight w:val="0"/>
                          <w:marTop w:val="0"/>
                          <w:marBottom w:val="0"/>
                          <w:divBdr>
                            <w:top w:val="none" w:sz="0" w:space="0" w:color="auto"/>
                            <w:left w:val="none" w:sz="0" w:space="0" w:color="auto"/>
                            <w:bottom w:val="none" w:sz="0" w:space="0" w:color="auto"/>
                            <w:right w:val="none" w:sz="0" w:space="0" w:color="auto"/>
                          </w:divBdr>
                          <w:divsChild>
                            <w:div w:id="161979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6692783">
      <w:bodyDiv w:val="1"/>
      <w:marLeft w:val="0"/>
      <w:marRight w:val="0"/>
      <w:marTop w:val="0"/>
      <w:marBottom w:val="0"/>
      <w:divBdr>
        <w:top w:val="none" w:sz="0" w:space="0" w:color="auto"/>
        <w:left w:val="none" w:sz="0" w:space="0" w:color="auto"/>
        <w:bottom w:val="none" w:sz="0" w:space="0" w:color="auto"/>
        <w:right w:val="none" w:sz="0" w:space="0" w:color="auto"/>
      </w:divBdr>
      <w:divsChild>
        <w:div w:id="706295304">
          <w:marLeft w:val="0"/>
          <w:marRight w:val="0"/>
          <w:marTop w:val="0"/>
          <w:marBottom w:val="0"/>
          <w:divBdr>
            <w:top w:val="none" w:sz="0" w:space="0" w:color="auto"/>
            <w:left w:val="none" w:sz="0" w:space="0" w:color="auto"/>
            <w:bottom w:val="none" w:sz="0" w:space="0" w:color="auto"/>
            <w:right w:val="none" w:sz="0" w:space="0" w:color="auto"/>
          </w:divBdr>
          <w:divsChild>
            <w:div w:id="728967192">
              <w:marLeft w:val="0"/>
              <w:marRight w:val="0"/>
              <w:marTop w:val="0"/>
              <w:marBottom w:val="0"/>
              <w:divBdr>
                <w:top w:val="none" w:sz="0" w:space="0" w:color="auto"/>
                <w:left w:val="none" w:sz="0" w:space="0" w:color="auto"/>
                <w:bottom w:val="none" w:sz="0" w:space="0" w:color="auto"/>
                <w:right w:val="none" w:sz="0" w:space="0" w:color="auto"/>
              </w:divBdr>
              <w:divsChild>
                <w:div w:id="251135247">
                  <w:marLeft w:val="0"/>
                  <w:marRight w:val="0"/>
                  <w:marTop w:val="0"/>
                  <w:marBottom w:val="0"/>
                  <w:divBdr>
                    <w:top w:val="none" w:sz="0" w:space="0" w:color="auto"/>
                    <w:left w:val="none" w:sz="0" w:space="0" w:color="auto"/>
                    <w:bottom w:val="none" w:sz="0" w:space="0" w:color="auto"/>
                    <w:right w:val="none" w:sz="0" w:space="0" w:color="auto"/>
                  </w:divBdr>
                  <w:divsChild>
                    <w:div w:id="848368858">
                      <w:marLeft w:val="0"/>
                      <w:marRight w:val="0"/>
                      <w:marTop w:val="0"/>
                      <w:marBottom w:val="0"/>
                      <w:divBdr>
                        <w:top w:val="none" w:sz="0" w:space="0" w:color="auto"/>
                        <w:left w:val="none" w:sz="0" w:space="0" w:color="auto"/>
                        <w:bottom w:val="none" w:sz="0" w:space="0" w:color="auto"/>
                        <w:right w:val="none" w:sz="0" w:space="0" w:color="auto"/>
                      </w:divBdr>
                      <w:divsChild>
                        <w:div w:id="1648970391">
                          <w:marLeft w:val="0"/>
                          <w:marRight w:val="0"/>
                          <w:marTop w:val="0"/>
                          <w:marBottom w:val="0"/>
                          <w:divBdr>
                            <w:top w:val="none" w:sz="0" w:space="0" w:color="auto"/>
                            <w:left w:val="none" w:sz="0" w:space="0" w:color="auto"/>
                            <w:bottom w:val="none" w:sz="0" w:space="0" w:color="auto"/>
                            <w:right w:val="none" w:sz="0" w:space="0" w:color="auto"/>
                          </w:divBdr>
                          <w:divsChild>
                            <w:div w:id="2048678170">
                              <w:marLeft w:val="0"/>
                              <w:marRight w:val="0"/>
                              <w:marTop w:val="0"/>
                              <w:marBottom w:val="0"/>
                              <w:divBdr>
                                <w:top w:val="none" w:sz="0" w:space="0" w:color="auto"/>
                                <w:left w:val="none" w:sz="0" w:space="0" w:color="auto"/>
                                <w:bottom w:val="none" w:sz="0" w:space="0" w:color="auto"/>
                                <w:right w:val="none" w:sz="0" w:space="0" w:color="auto"/>
                              </w:divBdr>
                              <w:divsChild>
                                <w:div w:id="185563831">
                                  <w:marLeft w:val="0"/>
                                  <w:marRight w:val="0"/>
                                  <w:marTop w:val="0"/>
                                  <w:marBottom w:val="0"/>
                                  <w:divBdr>
                                    <w:top w:val="none" w:sz="0" w:space="0" w:color="auto"/>
                                    <w:left w:val="none" w:sz="0" w:space="0" w:color="auto"/>
                                    <w:bottom w:val="none" w:sz="0" w:space="0" w:color="auto"/>
                                    <w:right w:val="none" w:sz="0" w:space="0" w:color="auto"/>
                                  </w:divBdr>
                                  <w:divsChild>
                                    <w:div w:id="430928220">
                                      <w:marLeft w:val="0"/>
                                      <w:marRight w:val="0"/>
                                      <w:marTop w:val="0"/>
                                      <w:marBottom w:val="0"/>
                                      <w:divBdr>
                                        <w:top w:val="none" w:sz="0" w:space="0" w:color="auto"/>
                                        <w:left w:val="none" w:sz="0" w:space="0" w:color="auto"/>
                                        <w:bottom w:val="none" w:sz="0" w:space="0" w:color="auto"/>
                                        <w:right w:val="none" w:sz="0" w:space="0" w:color="auto"/>
                                      </w:divBdr>
                                      <w:divsChild>
                                        <w:div w:id="234827746">
                                          <w:marLeft w:val="0"/>
                                          <w:marRight w:val="0"/>
                                          <w:marTop w:val="0"/>
                                          <w:marBottom w:val="0"/>
                                          <w:divBdr>
                                            <w:top w:val="none" w:sz="0" w:space="0" w:color="auto"/>
                                            <w:left w:val="none" w:sz="0" w:space="0" w:color="auto"/>
                                            <w:bottom w:val="none" w:sz="0" w:space="0" w:color="auto"/>
                                            <w:right w:val="none" w:sz="0" w:space="0" w:color="auto"/>
                                          </w:divBdr>
                                          <w:divsChild>
                                            <w:div w:id="1679036678">
                                              <w:marLeft w:val="0"/>
                                              <w:marRight w:val="0"/>
                                              <w:marTop w:val="0"/>
                                              <w:marBottom w:val="0"/>
                                              <w:divBdr>
                                                <w:top w:val="none" w:sz="0" w:space="0" w:color="auto"/>
                                                <w:left w:val="none" w:sz="0" w:space="0" w:color="auto"/>
                                                <w:bottom w:val="none" w:sz="0" w:space="0" w:color="auto"/>
                                                <w:right w:val="none" w:sz="0" w:space="0" w:color="auto"/>
                                              </w:divBdr>
                                              <w:divsChild>
                                                <w:div w:id="143081809">
                                                  <w:marLeft w:val="0"/>
                                                  <w:marRight w:val="0"/>
                                                  <w:marTop w:val="0"/>
                                                  <w:marBottom w:val="0"/>
                                                  <w:divBdr>
                                                    <w:top w:val="none" w:sz="0" w:space="0" w:color="auto"/>
                                                    <w:left w:val="none" w:sz="0" w:space="0" w:color="auto"/>
                                                    <w:bottom w:val="none" w:sz="0" w:space="0" w:color="auto"/>
                                                    <w:right w:val="none" w:sz="0" w:space="0" w:color="auto"/>
                                                  </w:divBdr>
                                                  <w:divsChild>
                                                    <w:div w:id="2119639790">
                                                      <w:marLeft w:val="0"/>
                                                      <w:marRight w:val="0"/>
                                                      <w:marTop w:val="0"/>
                                                      <w:marBottom w:val="0"/>
                                                      <w:divBdr>
                                                        <w:top w:val="none" w:sz="0" w:space="0" w:color="auto"/>
                                                        <w:left w:val="none" w:sz="0" w:space="0" w:color="auto"/>
                                                        <w:bottom w:val="none" w:sz="0" w:space="0" w:color="auto"/>
                                                        <w:right w:val="none" w:sz="0" w:space="0" w:color="auto"/>
                                                      </w:divBdr>
                                                      <w:divsChild>
                                                        <w:div w:id="441800199">
                                                          <w:marLeft w:val="0"/>
                                                          <w:marRight w:val="0"/>
                                                          <w:marTop w:val="0"/>
                                                          <w:marBottom w:val="0"/>
                                                          <w:divBdr>
                                                            <w:top w:val="none" w:sz="0" w:space="0" w:color="auto"/>
                                                            <w:left w:val="none" w:sz="0" w:space="0" w:color="auto"/>
                                                            <w:bottom w:val="none" w:sz="0" w:space="0" w:color="auto"/>
                                                            <w:right w:val="none" w:sz="0" w:space="0" w:color="auto"/>
                                                          </w:divBdr>
                                                          <w:divsChild>
                                                            <w:div w:id="2101169632">
                                                              <w:marLeft w:val="0"/>
                                                              <w:marRight w:val="0"/>
                                                              <w:marTop w:val="0"/>
                                                              <w:marBottom w:val="0"/>
                                                              <w:divBdr>
                                                                <w:top w:val="none" w:sz="0" w:space="0" w:color="auto"/>
                                                                <w:left w:val="none" w:sz="0" w:space="0" w:color="auto"/>
                                                                <w:bottom w:val="none" w:sz="0" w:space="0" w:color="auto"/>
                                                                <w:right w:val="none" w:sz="0" w:space="0" w:color="auto"/>
                                                              </w:divBdr>
                                                              <w:divsChild>
                                                                <w:div w:id="1076317473">
                                                                  <w:marLeft w:val="0"/>
                                                                  <w:marRight w:val="0"/>
                                                                  <w:marTop w:val="0"/>
                                                                  <w:marBottom w:val="0"/>
                                                                  <w:divBdr>
                                                                    <w:top w:val="none" w:sz="0" w:space="0" w:color="auto"/>
                                                                    <w:left w:val="none" w:sz="0" w:space="0" w:color="auto"/>
                                                                    <w:bottom w:val="none" w:sz="0" w:space="0" w:color="auto"/>
                                                                    <w:right w:val="none" w:sz="0" w:space="0" w:color="auto"/>
                                                                  </w:divBdr>
                                                                  <w:divsChild>
                                                                    <w:div w:id="1202858809">
                                                                      <w:marLeft w:val="0"/>
                                                                      <w:marRight w:val="0"/>
                                                                      <w:marTop w:val="0"/>
                                                                      <w:marBottom w:val="0"/>
                                                                      <w:divBdr>
                                                                        <w:top w:val="none" w:sz="0" w:space="0" w:color="auto"/>
                                                                        <w:left w:val="none" w:sz="0" w:space="0" w:color="auto"/>
                                                                        <w:bottom w:val="none" w:sz="0" w:space="0" w:color="auto"/>
                                                                        <w:right w:val="none" w:sz="0" w:space="0" w:color="auto"/>
                                                                      </w:divBdr>
                                                                      <w:divsChild>
                                                                        <w:div w:id="1753352962">
                                                                          <w:marLeft w:val="0"/>
                                                                          <w:marRight w:val="0"/>
                                                                          <w:marTop w:val="0"/>
                                                                          <w:marBottom w:val="0"/>
                                                                          <w:divBdr>
                                                                            <w:top w:val="none" w:sz="0" w:space="0" w:color="auto"/>
                                                                            <w:left w:val="none" w:sz="0" w:space="0" w:color="auto"/>
                                                                            <w:bottom w:val="none" w:sz="0" w:space="0" w:color="auto"/>
                                                                            <w:right w:val="none" w:sz="0" w:space="0" w:color="auto"/>
                                                                          </w:divBdr>
                                                                          <w:divsChild>
                                                                            <w:div w:id="1043363391">
                                                                              <w:marLeft w:val="0"/>
                                                                              <w:marRight w:val="0"/>
                                                                              <w:marTop w:val="0"/>
                                                                              <w:marBottom w:val="0"/>
                                                                              <w:divBdr>
                                                                                <w:top w:val="none" w:sz="0" w:space="0" w:color="auto"/>
                                                                                <w:left w:val="none" w:sz="0" w:space="0" w:color="auto"/>
                                                                                <w:bottom w:val="none" w:sz="0" w:space="0" w:color="auto"/>
                                                                                <w:right w:val="none" w:sz="0" w:space="0" w:color="auto"/>
                                                                              </w:divBdr>
                                                                              <w:divsChild>
                                                                                <w:div w:id="1314335612">
                                                                                  <w:marLeft w:val="0"/>
                                                                                  <w:marRight w:val="0"/>
                                                                                  <w:marTop w:val="0"/>
                                                                                  <w:marBottom w:val="0"/>
                                                                                  <w:divBdr>
                                                                                    <w:top w:val="none" w:sz="0" w:space="0" w:color="auto"/>
                                                                                    <w:left w:val="none" w:sz="0" w:space="0" w:color="auto"/>
                                                                                    <w:bottom w:val="none" w:sz="0" w:space="0" w:color="auto"/>
                                                                                    <w:right w:val="none" w:sz="0" w:space="0" w:color="auto"/>
                                                                                  </w:divBdr>
                                                                                  <w:divsChild>
                                                                                    <w:div w:id="340015410">
                                                                                      <w:marLeft w:val="0"/>
                                                                                      <w:marRight w:val="0"/>
                                                                                      <w:marTop w:val="0"/>
                                                                                      <w:marBottom w:val="0"/>
                                                                                      <w:divBdr>
                                                                                        <w:top w:val="none" w:sz="0" w:space="0" w:color="auto"/>
                                                                                        <w:left w:val="none" w:sz="0" w:space="0" w:color="auto"/>
                                                                                        <w:bottom w:val="none" w:sz="0" w:space="0" w:color="auto"/>
                                                                                        <w:right w:val="none" w:sz="0" w:space="0" w:color="auto"/>
                                                                                      </w:divBdr>
                                                                                      <w:divsChild>
                                                                                        <w:div w:id="8781251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7504653">
                                                                                              <w:marLeft w:val="0"/>
                                                                                              <w:marRight w:val="0"/>
                                                                                              <w:marTop w:val="0"/>
                                                                                              <w:marBottom w:val="0"/>
                                                                                              <w:divBdr>
                                                                                                <w:top w:val="none" w:sz="0" w:space="0" w:color="auto"/>
                                                                                                <w:left w:val="none" w:sz="0" w:space="0" w:color="auto"/>
                                                                                                <w:bottom w:val="none" w:sz="0" w:space="0" w:color="auto"/>
                                                                                                <w:right w:val="none" w:sz="0" w:space="0" w:color="auto"/>
                                                                                              </w:divBdr>
                                                                                              <w:divsChild>
                                                                                                <w:div w:id="1096638210">
                                                                                                  <w:marLeft w:val="0"/>
                                                                                                  <w:marRight w:val="0"/>
                                                                                                  <w:marTop w:val="0"/>
                                                                                                  <w:marBottom w:val="0"/>
                                                                                                  <w:divBdr>
                                                                                                    <w:top w:val="none" w:sz="0" w:space="0" w:color="auto"/>
                                                                                                    <w:left w:val="none" w:sz="0" w:space="0" w:color="auto"/>
                                                                                                    <w:bottom w:val="none" w:sz="0" w:space="0" w:color="auto"/>
                                                                                                    <w:right w:val="none" w:sz="0" w:space="0" w:color="auto"/>
                                                                                                  </w:divBdr>
                                                                                                </w:div>
                                                                                                <w:div w:id="1504080702">
                                                                                                  <w:marLeft w:val="0"/>
                                                                                                  <w:marRight w:val="0"/>
                                                                                                  <w:marTop w:val="0"/>
                                                                                                  <w:marBottom w:val="0"/>
                                                                                                  <w:divBdr>
                                                                                                    <w:top w:val="none" w:sz="0" w:space="0" w:color="auto"/>
                                                                                                    <w:left w:val="none" w:sz="0" w:space="0" w:color="auto"/>
                                                                                                    <w:bottom w:val="none" w:sz="0" w:space="0" w:color="auto"/>
                                                                                                    <w:right w:val="none" w:sz="0" w:space="0" w:color="auto"/>
                                                                                                  </w:divBdr>
                                                                                                </w:div>
                                                                                                <w:div w:id="181733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5465690">
      <w:bodyDiv w:val="1"/>
      <w:marLeft w:val="150"/>
      <w:marRight w:val="150"/>
      <w:marTop w:val="0"/>
      <w:marBottom w:val="0"/>
      <w:divBdr>
        <w:top w:val="none" w:sz="0" w:space="0" w:color="auto"/>
        <w:left w:val="none" w:sz="0" w:space="0" w:color="auto"/>
        <w:bottom w:val="none" w:sz="0" w:space="0" w:color="auto"/>
        <w:right w:val="none" w:sz="0" w:space="0" w:color="auto"/>
      </w:divBdr>
      <w:divsChild>
        <w:div w:id="455413878">
          <w:marLeft w:val="0"/>
          <w:marRight w:val="0"/>
          <w:marTop w:val="0"/>
          <w:marBottom w:val="0"/>
          <w:divBdr>
            <w:top w:val="none" w:sz="0" w:space="0" w:color="auto"/>
            <w:left w:val="none" w:sz="0" w:space="0" w:color="auto"/>
            <w:bottom w:val="none" w:sz="0" w:space="0" w:color="auto"/>
            <w:right w:val="none" w:sz="0" w:space="0" w:color="auto"/>
          </w:divBdr>
          <w:divsChild>
            <w:div w:id="1228956242">
              <w:marLeft w:val="0"/>
              <w:marRight w:val="0"/>
              <w:marTop w:val="0"/>
              <w:marBottom w:val="0"/>
              <w:divBdr>
                <w:top w:val="none" w:sz="0" w:space="0" w:color="auto"/>
                <w:left w:val="none" w:sz="0" w:space="0" w:color="auto"/>
                <w:bottom w:val="none" w:sz="0" w:space="0" w:color="auto"/>
                <w:right w:val="none" w:sz="0" w:space="0" w:color="auto"/>
              </w:divBdr>
              <w:divsChild>
                <w:div w:id="556742618">
                  <w:marLeft w:val="0"/>
                  <w:marRight w:val="0"/>
                  <w:marTop w:val="168"/>
                  <w:marBottom w:val="0"/>
                  <w:divBdr>
                    <w:top w:val="none" w:sz="0" w:space="0" w:color="auto"/>
                    <w:left w:val="none" w:sz="0" w:space="0" w:color="auto"/>
                    <w:bottom w:val="none" w:sz="0" w:space="0" w:color="auto"/>
                    <w:right w:val="none" w:sz="0" w:space="0" w:color="auto"/>
                  </w:divBdr>
                  <w:divsChild>
                    <w:div w:id="193076257">
                      <w:marLeft w:val="0"/>
                      <w:marRight w:val="0"/>
                      <w:marTop w:val="15"/>
                      <w:marBottom w:val="0"/>
                      <w:divBdr>
                        <w:top w:val="single" w:sz="6" w:space="1" w:color="909090"/>
                        <w:left w:val="single" w:sz="6" w:space="0" w:color="909090"/>
                        <w:bottom w:val="single" w:sz="6" w:space="0" w:color="909090"/>
                        <w:right w:val="single" w:sz="6" w:space="0" w:color="909090"/>
                      </w:divBdr>
                      <w:divsChild>
                        <w:div w:id="908078026">
                          <w:marLeft w:val="0"/>
                          <w:marRight w:val="0"/>
                          <w:marTop w:val="0"/>
                          <w:marBottom w:val="0"/>
                          <w:divBdr>
                            <w:top w:val="none" w:sz="0" w:space="0" w:color="auto"/>
                            <w:left w:val="none" w:sz="0" w:space="0" w:color="auto"/>
                            <w:bottom w:val="none" w:sz="0" w:space="0" w:color="auto"/>
                            <w:right w:val="none" w:sz="0" w:space="0" w:color="auto"/>
                          </w:divBdr>
                          <w:divsChild>
                            <w:div w:id="37928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884</Words>
  <Characters>5045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dc:creator>
  <cp:keywords/>
  <cp:lastModifiedBy>Jack Yensen</cp:lastModifiedBy>
  <cp:revision>2</cp:revision>
  <cp:lastPrinted>2011-06-26T23:46:00Z</cp:lastPrinted>
  <dcterms:created xsi:type="dcterms:W3CDTF">2017-05-04T17:38:00Z</dcterms:created>
  <dcterms:modified xsi:type="dcterms:W3CDTF">2017-05-04T17:38:00Z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yle">
    <vt:lpwstr>ieee</vt:lpwstr>
  </property>
  <property fmtid="{D5CDD505-2E9C-101B-9397-08002B2CF9AE}" pid="3" name="Docear4Word_StyleTitle">
    <vt:lpwstr>American Psychological Association 6th Edition</vt:lpwstr>
  </property>
</Properties>
</file>